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BD" w:rsidRDefault="00D503BD" w:rsidP="00D50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Демонстрационный вариант</w:t>
      </w:r>
    </w:p>
    <w:p w:rsidR="00935F10" w:rsidRDefault="00935F10" w:rsidP="00935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883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935F10" w:rsidRPr="00B27883" w:rsidRDefault="00935F10" w:rsidP="00935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F10" w:rsidRPr="00B27883" w:rsidRDefault="00935F10" w:rsidP="00935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B27883">
        <w:rPr>
          <w:rFonts w:ascii="Times New Roman" w:eastAsia="TimesNewRoman" w:hAnsi="Times New Roman" w:cs="Times New Roman"/>
          <w:sz w:val="24"/>
          <w:szCs w:val="24"/>
        </w:rPr>
        <w:t>Экзаменационная</w:t>
      </w:r>
      <w:proofErr w:type="gramEnd"/>
      <w:r w:rsidRPr="00B27883">
        <w:rPr>
          <w:rFonts w:ascii="Times New Roman" w:eastAsia="TimesNewRoman" w:hAnsi="Times New Roman" w:cs="Times New Roman"/>
          <w:sz w:val="24"/>
          <w:szCs w:val="24"/>
        </w:rPr>
        <w:t xml:space="preserve"> работа состоит из двух частей, включающих в себя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8 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>задани</w:t>
      </w:r>
      <w:r>
        <w:rPr>
          <w:rFonts w:ascii="Times New Roman" w:eastAsia="TimesNewRoman" w:hAnsi="Times New Roman" w:cs="Times New Roman"/>
          <w:sz w:val="24"/>
          <w:szCs w:val="24"/>
        </w:rPr>
        <w:t>й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 xml:space="preserve">. Часть 1 содержит </w:t>
      </w:r>
      <w:r>
        <w:rPr>
          <w:rFonts w:ascii="Times New Roman" w:eastAsia="TimesNewRoman" w:hAnsi="Times New Roman" w:cs="Times New Roman"/>
          <w:sz w:val="24"/>
          <w:szCs w:val="24"/>
        </w:rPr>
        <w:t>7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 xml:space="preserve"> заданий с кратким ответом, часть 2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с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 xml:space="preserve">одержит </w:t>
      </w:r>
      <w:r>
        <w:rPr>
          <w:rFonts w:ascii="Times New Roman" w:eastAsia="TimesNewRoman" w:hAnsi="Times New Roman" w:cs="Times New Roman"/>
          <w:sz w:val="24"/>
          <w:szCs w:val="24"/>
        </w:rPr>
        <w:t>1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 xml:space="preserve"> задани</w:t>
      </w:r>
      <w:r>
        <w:rPr>
          <w:rFonts w:ascii="Times New Roman" w:eastAsia="TimesNewRoman" w:hAnsi="Times New Roman" w:cs="Times New Roman"/>
          <w:sz w:val="24"/>
          <w:szCs w:val="24"/>
        </w:rPr>
        <w:t>е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 xml:space="preserve"> с развёрнутым ответом.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 xml:space="preserve">На выполнение экзаменационной работы по химии отводится </w:t>
      </w:r>
      <w:r>
        <w:rPr>
          <w:rFonts w:ascii="Times New Roman" w:eastAsia="TimesNewRoman" w:hAnsi="Times New Roman" w:cs="Times New Roman"/>
          <w:sz w:val="24"/>
          <w:szCs w:val="24"/>
        </w:rPr>
        <w:t>30 минут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35F10" w:rsidRPr="00B27883" w:rsidRDefault="00935F10" w:rsidP="0093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27883">
        <w:rPr>
          <w:rFonts w:ascii="Times New Roman" w:eastAsia="TimesNewRoman" w:hAnsi="Times New Roman" w:cs="Times New Roman"/>
          <w:sz w:val="24"/>
          <w:szCs w:val="24"/>
        </w:rPr>
        <w:t>Ответом к заданиям части 1 является последовательность цифр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 xml:space="preserve"> Ответ запишите по приведённым ниже образцам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>в поле ответа в тексте работы, а затем перенесите в бланк ответов.</w:t>
      </w:r>
    </w:p>
    <w:p w:rsidR="00935F10" w:rsidRPr="00B27883" w:rsidRDefault="00935F10" w:rsidP="0093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27883">
        <w:rPr>
          <w:rFonts w:ascii="Times New Roman" w:eastAsia="TimesNewRoman" w:hAnsi="Times New Roman" w:cs="Times New Roman"/>
          <w:sz w:val="24"/>
          <w:szCs w:val="24"/>
        </w:rPr>
        <w:t>Последовательность цифр в заданиях 1–</w:t>
      </w:r>
      <w:r>
        <w:rPr>
          <w:rFonts w:ascii="Times New Roman" w:eastAsia="TimesNewRoman" w:hAnsi="Times New Roman" w:cs="Times New Roman"/>
          <w:sz w:val="24"/>
          <w:szCs w:val="24"/>
        </w:rPr>
        <w:t>7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 xml:space="preserve"> запишите без пробелов, запятых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>и других дополнительных символов.</w:t>
      </w:r>
    </w:p>
    <w:p w:rsidR="00935F10" w:rsidRPr="00B27883" w:rsidRDefault="00935F10" w:rsidP="00935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Ответ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 xml:space="preserve"> к задани</w:t>
      </w:r>
      <w:r>
        <w:rPr>
          <w:rFonts w:ascii="Times New Roman" w:eastAsia="TimesNewRoman" w:hAnsi="Times New Roman" w:cs="Times New Roman"/>
          <w:sz w:val="24"/>
          <w:szCs w:val="24"/>
        </w:rPr>
        <w:t>ю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8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 xml:space="preserve"> включа</w:t>
      </w:r>
      <w:r>
        <w:rPr>
          <w:rFonts w:ascii="Times New Roman" w:eastAsia="TimesNewRoman" w:hAnsi="Times New Roman" w:cs="Times New Roman"/>
          <w:sz w:val="24"/>
          <w:szCs w:val="24"/>
        </w:rPr>
        <w:t>е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>т в себя подробное описание всего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>хода выполнения задания.</w:t>
      </w:r>
    </w:p>
    <w:p w:rsidR="00935F10" w:rsidRPr="00B27883" w:rsidRDefault="00935F10" w:rsidP="00935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27883">
        <w:rPr>
          <w:rFonts w:ascii="Times New Roman" w:eastAsia="TimesNewRoman" w:hAnsi="Times New Roman" w:cs="Times New Roman"/>
          <w:sz w:val="24"/>
          <w:szCs w:val="24"/>
        </w:rPr>
        <w:t>Баллы, полученные Вами за выполненные задания, суммируются.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>Постарайтесь выполнить как можно больше заданий и набрать наибольшее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27883">
        <w:rPr>
          <w:rFonts w:ascii="Times New Roman" w:eastAsia="TimesNewRoman" w:hAnsi="Times New Roman" w:cs="Times New Roman"/>
          <w:sz w:val="24"/>
          <w:szCs w:val="24"/>
        </w:rPr>
        <w:t>количество баллов.</w:t>
      </w:r>
    </w:p>
    <w:p w:rsidR="00935F10" w:rsidRDefault="00935F10" w:rsidP="00935F1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7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935F10" w:rsidRDefault="00935F10" w:rsidP="00935F1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5F10" w:rsidRPr="006C447F" w:rsidRDefault="00935F10" w:rsidP="00935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lang w:eastAsia="ru-RU"/>
        </w:rPr>
      </w:pPr>
      <w:r w:rsidRPr="006C447F">
        <w:rPr>
          <w:rFonts w:ascii="Times New Roman" w:eastAsia="Times New Roman" w:hAnsi="Times New Roman" w:cs="Times New Roman"/>
          <w:b/>
          <w:bCs/>
          <w:iCs/>
          <w:color w:val="000000"/>
          <w:spacing w:val="10"/>
          <w:lang w:eastAsia="ru-RU"/>
        </w:rPr>
        <w:t>Часть 1</w:t>
      </w:r>
    </w:p>
    <w:p w:rsidR="00935F10" w:rsidRPr="00183A3D" w:rsidRDefault="00935F10" w:rsidP="00935F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6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Ответом к заданиям 1—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Pr="00E96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является последовательность цифр. Последовательность цифр записывайте </w:t>
      </w:r>
      <w:r w:rsidRPr="00E96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без пробелов, запятых и других дополнительных символов</w:t>
      </w:r>
      <w:r w:rsidRPr="00E96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Каждый символ пишите в отдельной клеточке в соответствии с приведённы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</w:t>
      </w:r>
      <w:r w:rsidRPr="00E96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бланке образцами. Цифры в ответах на задания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  <w:r w:rsidRPr="00E96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 </w:t>
      </w:r>
      <w:r w:rsidRPr="00E96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могут повторяться.</w:t>
      </w:r>
    </w:p>
    <w:p w:rsidR="00935F10" w:rsidRDefault="00935F10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3BD" w:rsidRPr="00D503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7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соответствие между названием вещества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молекулярной формулой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 каждой </w:t>
      </w:r>
      <w:proofErr w:type="gramStart"/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иции</w:t>
      </w:r>
      <w:proofErr w:type="gramEnd"/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обозначенной буквой, подберите соответствующую позицию, обозначенную циф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рой                                                 </w:t>
      </w:r>
    </w:p>
    <w:p w:rsidR="00D503BD" w:rsidRPr="00F66D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ВЕЩЕСТВА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МОЛЕКУЛЯРНАЯ ФОРМУЛА</w:t>
      </w:r>
    </w:p>
    <w:p w:rsidR="00D503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935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метилэтиловый эфир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503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D503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D503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03BD" w:rsidRPr="00F66D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пропановая кислота                </w:t>
      </w:r>
      <w:r w:rsidRPr="00D5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503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D503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D503BD" w:rsidRPr="00F66D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935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этилформиат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503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D503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D503BD" w:rsidRPr="009F15DB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D503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D503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D503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D503BD" w:rsidRPr="007878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выбранные цифры.</w:t>
      </w:r>
    </w:p>
    <w:p w:rsidR="00D503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71904" behindDoc="0" locked="0" layoutInCell="1" allowOverlap="1" wp14:anchorId="5FDDDADE" wp14:editId="5D225774">
            <wp:simplePos x="0" y="0"/>
            <wp:positionH relativeFrom="column">
              <wp:posOffset>31750</wp:posOffset>
            </wp:positionH>
            <wp:positionV relativeFrom="paragraph">
              <wp:posOffset>13335</wp:posOffset>
            </wp:positionV>
            <wp:extent cx="1209675" cy="36576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3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F10" w:rsidRDefault="00935F10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3BD" w:rsidRPr="00F66D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8754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A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предложенного перечня выберите два вещества, которые являются изомера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03BD" w:rsidRPr="00F66D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35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диметилпропан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BD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пропан</w:t>
      </w:r>
    </w:p>
    <w:p w:rsidR="00D503BD" w:rsidRPr="00F66D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BD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циклогексан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D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BD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пентан</w:t>
      </w:r>
    </w:p>
    <w:p w:rsidR="00D503BD" w:rsidRPr="00F66D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35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пропен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D503BD" w:rsidRPr="007878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64736" behindDoc="0" locked="0" layoutInCell="1" allowOverlap="1" wp14:anchorId="0981F10F" wp14:editId="59097FD9">
            <wp:simplePos x="0" y="0"/>
            <wp:positionH relativeFrom="column">
              <wp:posOffset>523875</wp:posOffset>
            </wp:positionH>
            <wp:positionV relativeFrom="paragraph">
              <wp:posOffset>146685</wp:posOffset>
            </wp:positionV>
            <wp:extent cx="475615" cy="243840"/>
            <wp:effectExtent l="0" t="0" r="63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номера выбранных веществ.</w:t>
      </w:r>
    </w:p>
    <w:p w:rsidR="00D503BD" w:rsidRPr="007878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 w:rsidRPr="008754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6803DF" w:rsidRDefault="006803DF" w:rsidP="006803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6A4D" w:rsidRPr="00F66DBD" w:rsidRDefault="00935F10" w:rsidP="00A46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46A4D" w:rsidRPr="000A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4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6A4D"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предложенного перечня выберите два вещества, с каждым из которых реагир</w:t>
      </w:r>
      <w:r w:rsidR="00A4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="00A46A4D"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6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этан</w:t>
      </w:r>
      <w:r w:rsidR="00A46A4D"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6A4D" w:rsidRPr="00F66DBD" w:rsidRDefault="00A46A4D" w:rsidP="00A46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хлороводород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кислота</w:t>
      </w:r>
    </w:p>
    <w:p w:rsidR="00A46A4D" w:rsidRPr="00E37A7E" w:rsidRDefault="00A46A4D" w:rsidP="00A46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2)азотная кислота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F6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меди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E3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46A4D" w:rsidRDefault="00A46A4D" w:rsidP="00A46A4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3)гидроксид меди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F1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A46A4D" w:rsidRDefault="00A46A4D" w:rsidP="00A46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82144" behindDoc="0" locked="0" layoutInCell="1" allowOverlap="1" wp14:anchorId="1CC92C83" wp14:editId="6CBD563C">
            <wp:simplePos x="0" y="0"/>
            <wp:positionH relativeFrom="column">
              <wp:posOffset>523875</wp:posOffset>
            </wp:positionH>
            <wp:positionV relativeFrom="paragraph">
              <wp:posOffset>145415</wp:posOffset>
            </wp:positionV>
            <wp:extent cx="476250" cy="2476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номера выбранных веществ</w:t>
      </w:r>
    </w:p>
    <w:p w:rsidR="00A46A4D" w:rsidRPr="007878BD" w:rsidRDefault="00A46A4D" w:rsidP="00A46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 w:rsidRPr="00311B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A46A4D" w:rsidRDefault="00A46A4D" w:rsidP="00A46A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BD" w:rsidRPr="007878BD" w:rsidRDefault="00935F10" w:rsidP="00A46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D201EE" w:rsidRPr="000A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2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3BD"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предложенного перечня выберите два вещества, кажд</w:t>
      </w:r>
      <w:r w:rsidR="00A2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D503BD"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которых будет взаимодействовать </w:t>
      </w:r>
      <w:r w:rsidR="00A2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муравьиная кислота.</w:t>
      </w:r>
    </w:p>
    <w:p w:rsidR="00053E8F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935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хлорид натрия</w:t>
      </w:r>
      <w:r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4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05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азота (</w:t>
      </w:r>
      <w:r w:rsidR="00053E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053E8F" w:rsidRPr="00E3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503BD" w:rsidRPr="007878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935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гидросульфат натрия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э</w:t>
      </w:r>
      <w:r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</w:t>
      </w:r>
      <w:r w:rsidR="00053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</w:p>
    <w:p w:rsidR="00D503BD" w:rsidRPr="007878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935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аммиачный раствор оксида серебра</w:t>
      </w:r>
    </w:p>
    <w:p w:rsidR="00D503BD" w:rsidRPr="007878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66784" behindDoc="0" locked="0" layoutInCell="1" allowOverlap="1" wp14:anchorId="0192D67F" wp14:editId="793B64EE">
            <wp:simplePos x="0" y="0"/>
            <wp:positionH relativeFrom="column">
              <wp:posOffset>523875</wp:posOffset>
            </wp:positionH>
            <wp:positionV relativeFrom="paragraph">
              <wp:posOffset>143510</wp:posOffset>
            </wp:positionV>
            <wp:extent cx="476250" cy="2476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номера выбранных веществ.</w:t>
      </w:r>
    </w:p>
    <w:p w:rsidR="00D503BD" w:rsidRPr="007878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 w:rsidRPr="00311B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935F10" w:rsidRDefault="00935F10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BD" w:rsidRPr="007878BD" w:rsidRDefault="00935F10" w:rsidP="00D5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</w:t>
      </w:r>
      <w:r w:rsidR="00680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D503BD"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предложенного перечня выберите два вещества, </w:t>
      </w:r>
      <w:r w:rsidR="0068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503BD"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</w:t>
      </w:r>
      <w:r w:rsidR="0068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D503BD"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которых </w:t>
      </w:r>
      <w:r w:rsidR="0068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диметиламин не </w:t>
      </w:r>
      <w:r w:rsidR="00D503BD"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реагирует.</w:t>
      </w:r>
    </w:p>
    <w:p w:rsidR="00D503BD" w:rsidRPr="007878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68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</w:t>
      </w:r>
      <w:r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8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68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</w:t>
      </w:r>
    </w:p>
    <w:p w:rsidR="00D503BD" w:rsidRPr="007878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68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</w:t>
      </w:r>
      <w:r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8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68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 натрия</w:t>
      </w:r>
    </w:p>
    <w:p w:rsidR="00D503BD" w:rsidRPr="007878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680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серная кислота</w:t>
      </w:r>
    </w:p>
    <w:p w:rsidR="00D503BD" w:rsidRPr="007878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номера выбранных веществ.</w:t>
      </w:r>
    </w:p>
    <w:p w:rsidR="00D503BD" w:rsidRPr="007878BD" w:rsidRDefault="006803DF" w:rsidP="00D5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767808" behindDoc="0" locked="0" layoutInCell="1" allowOverlap="1" wp14:anchorId="373477DD" wp14:editId="72E72410">
            <wp:simplePos x="0" y="0"/>
            <wp:positionH relativeFrom="column">
              <wp:posOffset>523875</wp:posOffset>
            </wp:positionH>
            <wp:positionV relativeFrom="paragraph">
              <wp:posOffset>56515</wp:posOffset>
            </wp:positionV>
            <wp:extent cx="476250" cy="2476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3BD" w:rsidRPr="00787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 w:rsidR="00D503BD" w:rsidRPr="00311B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6803DF" w:rsidRDefault="006803DF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72" w:rsidRDefault="00103E72" w:rsidP="00D5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BD" w:rsidRPr="00103E72" w:rsidRDefault="00103E72" w:rsidP="00D5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99552" behindDoc="0" locked="0" layoutInCell="1" allowOverlap="1" wp14:anchorId="411A2257" wp14:editId="22A43C8C">
            <wp:simplePos x="0" y="0"/>
            <wp:positionH relativeFrom="column">
              <wp:posOffset>258305</wp:posOffset>
            </wp:positionH>
            <wp:positionV relativeFrom="paragraph">
              <wp:posOffset>46355</wp:posOffset>
            </wp:positionV>
            <wp:extent cx="4664075" cy="2384425"/>
            <wp:effectExtent l="0" t="0" r="317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03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503BD" w:rsidRPr="00183A3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3BD" w:rsidRPr="00183A3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3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3BD" w:rsidRPr="000F218C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3BD" w:rsidRPr="000F218C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3BD" w:rsidRPr="002629E5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3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3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72" w:rsidRDefault="00103E72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72" w:rsidRDefault="00103E72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72" w:rsidRDefault="00103E72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72" w:rsidRDefault="00103E72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72" w:rsidRDefault="007A06F0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800576" behindDoc="0" locked="0" layoutInCell="1" allowOverlap="1" wp14:anchorId="11B391A4" wp14:editId="30E6FEB2">
            <wp:simplePos x="0" y="0"/>
            <wp:positionH relativeFrom="column">
              <wp:posOffset>219075</wp:posOffset>
            </wp:positionH>
            <wp:positionV relativeFrom="paragraph">
              <wp:posOffset>147320</wp:posOffset>
            </wp:positionV>
            <wp:extent cx="4664075" cy="2684145"/>
            <wp:effectExtent l="0" t="0" r="3175" b="190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E72" w:rsidRDefault="00935F10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0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03E72" w:rsidRPr="00103E72">
        <w:rPr>
          <w:noProof/>
          <w:lang w:eastAsia="ru-RU"/>
        </w:rPr>
        <w:t xml:space="preserve"> </w:t>
      </w:r>
    </w:p>
    <w:p w:rsidR="00D503BD" w:rsidRDefault="00D503BD" w:rsidP="00D50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BD" w:rsidRPr="007878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BD" w:rsidRPr="007878B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BD" w:rsidRPr="00183A3D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E72" w:rsidRDefault="00103E72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72" w:rsidRDefault="00103E72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72" w:rsidRDefault="00103E72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72" w:rsidRDefault="00103E72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72" w:rsidRDefault="00103E72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72" w:rsidRDefault="00103E72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72" w:rsidRDefault="00103E72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72" w:rsidRDefault="00103E72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72" w:rsidRDefault="00103E72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72" w:rsidRDefault="00103E72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E72" w:rsidRDefault="00103E72" w:rsidP="00D503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06F0" w:rsidRDefault="007A06F0" w:rsidP="00D503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C5BE1" w:rsidRPr="00855AEF" w:rsidRDefault="00D503BD" w:rsidP="004C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55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C5BE1" w:rsidRPr="00855AE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Часть 2</w:t>
      </w:r>
    </w:p>
    <w:p w:rsidR="004C5BE1" w:rsidRPr="00855AEF" w:rsidRDefault="004C5BE1" w:rsidP="004C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A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Запишите сначала номер задания, а затем его подробное решение. Ответы записывайте чётко и разборчиво.</w:t>
      </w:r>
    </w:p>
    <w:p w:rsidR="00D503BD" w:rsidRPr="000663CF" w:rsidRDefault="004C5BE1" w:rsidP="004C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D503BD" w:rsidRPr="00066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03BD" w:rsidRPr="000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Напишите уравнения реакций, с помощью </w:t>
      </w:r>
      <w:proofErr w:type="gramStart"/>
      <w:r w:rsidR="00D503BD" w:rsidRPr="000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="00D503BD" w:rsidRPr="000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осуществить следую</w:t>
      </w:r>
      <w:r w:rsidR="00D50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r w:rsidR="00D503BD" w:rsidRPr="000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превращения:</w:t>
      </w:r>
      <w:r w:rsidR="00D503BD" w:rsidRPr="000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503BD" w:rsidRPr="000663CF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3BD" w:rsidRPr="000663CF" w:rsidRDefault="00D678A8" w:rsidP="00D5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91A">
        <w:rPr>
          <w:sz w:val="28"/>
          <w:szCs w:val="28"/>
        </w:rPr>
        <w:object w:dxaOrig="814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57.75pt" o:ole="">
            <v:imagedata r:id="rId13" o:title=""/>
          </v:shape>
          <o:OLEObject Type="Embed" ProgID="ChemWindow.Document" ShapeID="_x0000_i1025" DrawAspect="Content" ObjectID="_1649443246" r:id="rId14"/>
        </w:object>
      </w:r>
    </w:p>
    <w:p w:rsidR="00D503BD" w:rsidRPr="000663CF" w:rsidRDefault="00D503BD" w:rsidP="00D5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написании уравнений реакций используйте структурные формулы органиче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r w:rsidRPr="00066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веществ.</w:t>
      </w:r>
      <w:r w:rsidRPr="00066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C5BE1" w:rsidRDefault="004C5BE1" w:rsidP="00D50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BE1" w:rsidRDefault="004C5BE1" w:rsidP="00D50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5DB" w:rsidRPr="009F15DB" w:rsidRDefault="009F15DB" w:rsidP="009F15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5DB" w:rsidRPr="009F15DB" w:rsidSect="009F1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83"/>
    <w:rsid w:val="00053E8F"/>
    <w:rsid w:val="00057A43"/>
    <w:rsid w:val="000663CF"/>
    <w:rsid w:val="00083977"/>
    <w:rsid w:val="000A0362"/>
    <w:rsid w:val="000F218C"/>
    <w:rsid w:val="00103E72"/>
    <w:rsid w:val="0010502B"/>
    <w:rsid w:val="00154DA6"/>
    <w:rsid w:val="00183A3D"/>
    <w:rsid w:val="001D2AA9"/>
    <w:rsid w:val="002207B2"/>
    <w:rsid w:val="00237603"/>
    <w:rsid w:val="002629E5"/>
    <w:rsid w:val="00266276"/>
    <w:rsid w:val="002B5BE5"/>
    <w:rsid w:val="002D71EB"/>
    <w:rsid w:val="00311B2B"/>
    <w:rsid w:val="00313005"/>
    <w:rsid w:val="003970A6"/>
    <w:rsid w:val="00414182"/>
    <w:rsid w:val="00417A16"/>
    <w:rsid w:val="00420EB0"/>
    <w:rsid w:val="00426CB7"/>
    <w:rsid w:val="00451028"/>
    <w:rsid w:val="00460B55"/>
    <w:rsid w:val="00470C3D"/>
    <w:rsid w:val="00490997"/>
    <w:rsid w:val="004A7D55"/>
    <w:rsid w:val="004C5BE1"/>
    <w:rsid w:val="004E0E85"/>
    <w:rsid w:val="00513301"/>
    <w:rsid w:val="005F2EF2"/>
    <w:rsid w:val="00607C77"/>
    <w:rsid w:val="00640B64"/>
    <w:rsid w:val="00642FF5"/>
    <w:rsid w:val="006803DF"/>
    <w:rsid w:val="006C447F"/>
    <w:rsid w:val="00706FEF"/>
    <w:rsid w:val="007878BD"/>
    <w:rsid w:val="007A06F0"/>
    <w:rsid w:val="007E5980"/>
    <w:rsid w:val="007E6A8C"/>
    <w:rsid w:val="00801BEA"/>
    <w:rsid w:val="00855AEF"/>
    <w:rsid w:val="0087225E"/>
    <w:rsid w:val="008754CB"/>
    <w:rsid w:val="00890102"/>
    <w:rsid w:val="008B0CD8"/>
    <w:rsid w:val="00902D23"/>
    <w:rsid w:val="00935F10"/>
    <w:rsid w:val="009C7286"/>
    <w:rsid w:val="009F15DB"/>
    <w:rsid w:val="00A071B3"/>
    <w:rsid w:val="00A27A70"/>
    <w:rsid w:val="00A46A4D"/>
    <w:rsid w:val="00A9632F"/>
    <w:rsid w:val="00AB7F05"/>
    <w:rsid w:val="00B22FF7"/>
    <w:rsid w:val="00B27883"/>
    <w:rsid w:val="00B31DF4"/>
    <w:rsid w:val="00BC0656"/>
    <w:rsid w:val="00BD0A0E"/>
    <w:rsid w:val="00BF6B6B"/>
    <w:rsid w:val="00C15BD3"/>
    <w:rsid w:val="00C57F84"/>
    <w:rsid w:val="00C61352"/>
    <w:rsid w:val="00CC3108"/>
    <w:rsid w:val="00D201EE"/>
    <w:rsid w:val="00D503BD"/>
    <w:rsid w:val="00D678A8"/>
    <w:rsid w:val="00D71CDE"/>
    <w:rsid w:val="00DC0CA6"/>
    <w:rsid w:val="00DF2EB0"/>
    <w:rsid w:val="00E37A7E"/>
    <w:rsid w:val="00E425B0"/>
    <w:rsid w:val="00E962B3"/>
    <w:rsid w:val="00EB3A05"/>
    <w:rsid w:val="00EF3D11"/>
    <w:rsid w:val="00F41F8C"/>
    <w:rsid w:val="00F66DBD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35</cp:revision>
  <cp:lastPrinted>2017-02-26T08:22:00Z</cp:lastPrinted>
  <dcterms:created xsi:type="dcterms:W3CDTF">2017-02-24T19:01:00Z</dcterms:created>
  <dcterms:modified xsi:type="dcterms:W3CDTF">2020-04-26T17:54:00Z</dcterms:modified>
</cp:coreProperties>
</file>